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MDN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78</w:t>
            </w:r>
          </w:p>
        </w:tc>
        <w:tc>
          <w:tcPr>
            <w:tcW w:type="dxa" w:w="1995"/>
          </w:tcPr>
          <w:p>
            <w:r>
              <w:t>78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85H</w:t>
            </w:r>
          </w:p>
        </w:tc>
        <w:tc>
          <w:tcPr>
            <w:tcW w:type="dxa" w:w="1995"/>
          </w:tcPr>
          <w:p>
            <w:r>
              <w:t>85H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90K</w:t>
            </w:r>
          </w:p>
        </w:tc>
        <w:tc>
          <w:tcPr>
            <w:tcW w:type="dxa" w:w="1995"/>
          </w:tcPr>
          <w:p>
            <w:r>
              <w:t>90K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100D</w:t>
            </w:r>
          </w:p>
        </w:tc>
        <w:tc>
          <w:tcPr>
            <w:tcW w:type="dxa" w:w="1995"/>
          </w:tcPr>
          <w:p>
            <w:r>
              <w:t>100D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101G/D</w:t>
            </w:r>
          </w:p>
        </w:tc>
        <w:tc>
          <w:tcPr>
            <w:tcW w:type="dxa" w:w="1995"/>
          </w:tcPr>
          <w:p>
            <w:r>
              <w:t>101G_D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101K/D</w:t>
            </w:r>
          </w:p>
        </w:tc>
        <w:tc>
          <w:tcPr>
            <w:tcW w:type="dxa" w:w="1995"/>
          </w:tcPr>
          <w:p>
            <w:r>
              <w:t>101K_D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102</w:t>
            </w:r>
          </w:p>
        </w:tc>
        <w:tc>
          <w:tcPr>
            <w:tcW w:type="dxa" w:w="1995"/>
          </w:tcPr>
          <w:p>
            <w:r>
              <w:t>102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102A/G</w:t>
            </w:r>
          </w:p>
        </w:tc>
        <w:tc>
          <w:tcPr>
            <w:tcW w:type="dxa" w:w="1995"/>
          </w:tcPr>
          <w:p>
            <w:r>
              <w:t>102A_G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102B</w:t>
            </w:r>
          </w:p>
        </w:tc>
        <w:tc>
          <w:tcPr>
            <w:tcW w:type="dxa" w:w="1995"/>
          </w:tcPr>
          <w:p>
            <w:r>
              <w:t>102B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102B/218L/</w:t>
            </w:r>
          </w:p>
        </w:tc>
        <w:tc>
          <w:tcPr>
            <w:tcW w:type="dxa" w:w="1995"/>
          </w:tcPr>
          <w:p>
            <w:r>
              <w:t>102B_218L_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102C</w:t>
            </w:r>
          </w:p>
        </w:tc>
        <w:tc>
          <w:tcPr>
            <w:tcW w:type="dxa" w:w="1995"/>
          </w:tcPr>
          <w:p>
            <w:r>
              <w:t>102C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102K</w:t>
            </w:r>
          </w:p>
        </w:tc>
        <w:tc>
          <w:tcPr>
            <w:tcW w:type="dxa" w:w="1995"/>
          </w:tcPr>
          <w:p>
            <w:r>
              <w:t>102K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102M</w:t>
            </w:r>
          </w:p>
        </w:tc>
        <w:tc>
          <w:tcPr>
            <w:tcW w:type="dxa" w:w="1995"/>
          </w:tcPr>
          <w:p>
            <w:r>
              <w:t>102M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102P</w:t>
            </w:r>
          </w:p>
        </w:tc>
        <w:tc>
          <w:tcPr>
            <w:tcW w:type="dxa" w:w="1995"/>
          </w:tcPr>
          <w:p>
            <w:r>
              <w:t>102P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102W</w:t>
            </w:r>
          </w:p>
        </w:tc>
        <w:tc>
          <w:tcPr>
            <w:tcW w:type="dxa" w:w="1995"/>
          </w:tcPr>
          <w:p>
            <w:r>
              <w:t>102W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103</w:t>
            </w:r>
          </w:p>
        </w:tc>
        <w:tc>
          <w:tcPr>
            <w:tcW w:type="dxa" w:w="1995"/>
          </w:tcPr>
          <w:p>
            <w:r>
              <w:t>103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104S</w:t>
            </w:r>
          </w:p>
        </w:tc>
        <w:tc>
          <w:tcPr>
            <w:tcW w:type="dxa" w:w="1995"/>
          </w:tcPr>
          <w:p>
            <w:r>
              <w:t>104S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104A</w:t>
            </w:r>
          </w:p>
        </w:tc>
        <w:tc>
          <w:tcPr>
            <w:tcW w:type="dxa" w:w="1995"/>
          </w:tcPr>
          <w:p>
            <w:r>
              <w:t>104A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104A/216</w:t>
            </w:r>
          </w:p>
        </w:tc>
        <w:tc>
          <w:tcPr>
            <w:tcW w:type="dxa" w:w="1995"/>
          </w:tcPr>
          <w:p>
            <w:r>
              <w:t>104A_216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104M/127K</w:t>
            </w:r>
          </w:p>
        </w:tc>
        <w:tc>
          <w:tcPr>
            <w:tcW w:type="dxa" w:w="1995"/>
          </w:tcPr>
          <w:p>
            <w:r>
              <w:t>104M_127K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104R</w:t>
            </w:r>
          </w:p>
        </w:tc>
        <w:tc>
          <w:tcPr>
            <w:tcW w:type="dxa" w:w="1995"/>
          </w:tcPr>
          <w:p>
            <w:r>
              <w:t>104R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104R/127K</w:t>
            </w:r>
          </w:p>
        </w:tc>
        <w:tc>
          <w:tcPr>
            <w:tcW w:type="dxa" w:w="1995"/>
          </w:tcPr>
          <w:p>
            <w:r>
              <w:t>104R_127K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104R/218L</w:t>
            </w:r>
          </w:p>
        </w:tc>
        <w:tc>
          <w:tcPr>
            <w:tcW w:type="dxa" w:w="1995"/>
          </w:tcPr>
          <w:p>
            <w:r>
              <w:t>104R_218L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105</w:t>
            </w:r>
          </w:p>
        </w:tc>
        <w:tc>
          <w:tcPr>
            <w:tcW w:type="dxa" w:w="1995"/>
          </w:tcPr>
          <w:p>
            <w:r>
              <w:t>105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152A</w:t>
            </w:r>
          </w:p>
        </w:tc>
        <w:tc>
          <w:tcPr>
            <w:tcW w:type="dxa" w:w="1995"/>
          </w:tcPr>
          <w:p>
            <w:r>
              <w:t>152A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158S</w:t>
            </w:r>
          </w:p>
        </w:tc>
        <w:tc>
          <w:tcPr>
            <w:tcW w:type="dxa" w:w="1995"/>
          </w:tcPr>
          <w:p>
            <w:r>
              <w:t>158S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203A</w:t>
            </w:r>
          </w:p>
        </w:tc>
        <w:tc>
          <w:tcPr>
            <w:tcW w:type="dxa" w:w="1995"/>
          </w:tcPr>
          <w:p>
            <w:r>
              <w:t>203A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203A/M</w:t>
            </w:r>
          </w:p>
        </w:tc>
        <w:tc>
          <w:tcPr>
            <w:tcW w:type="dxa" w:w="1995"/>
          </w:tcPr>
          <w:p>
            <w:r>
              <w:t>203A_M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203A/R</w:t>
            </w:r>
          </w:p>
        </w:tc>
        <w:tc>
          <w:tcPr>
            <w:tcW w:type="dxa" w:w="1995"/>
          </w:tcPr>
          <w:p>
            <w:r>
              <w:t>203A_R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203K</w:t>
            </w:r>
          </w:p>
        </w:tc>
        <w:tc>
          <w:tcPr>
            <w:tcW w:type="dxa" w:w="1995"/>
          </w:tcPr>
          <w:p>
            <w:r>
              <w:t>203K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217</w:t>
            </w:r>
          </w:p>
        </w:tc>
        <w:tc>
          <w:tcPr>
            <w:tcW w:type="dxa" w:w="1995"/>
          </w:tcPr>
          <w:p>
            <w:r>
              <w:t>217</w:t>
            </w:r>
          </w:p>
        </w:tc>
        <w:tc>
          <w:tcPr>
            <w:tcW w:type="dxa" w:w="1995"/>
          </w:tcPr>
          <w:p>
            <w:r>
              <w:t>CO/ME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>
              <w:t>CO/ME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251B</w:t>
            </w:r>
          </w:p>
        </w:tc>
        <w:tc>
          <w:tcPr>
            <w:tcW w:type="dxa" w:w="1995"/>
          </w:tcPr>
          <w:p>
            <w:r>
              <w:t>251B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253G</w:t>
            </w:r>
          </w:p>
        </w:tc>
        <w:tc>
          <w:tcPr>
            <w:tcW w:type="dxa" w:w="1995"/>
          </w:tcPr>
          <w:p>
            <w:r>
              <w:t>253G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253M</w:t>
            </w:r>
          </w:p>
        </w:tc>
        <w:tc>
          <w:tcPr>
            <w:tcW w:type="dxa" w:w="1995"/>
          </w:tcPr>
          <w:p>
            <w:r>
              <w:t>253M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254M</w:t>
            </w:r>
          </w:p>
        </w:tc>
        <w:tc>
          <w:tcPr>
            <w:tcW w:type="dxa" w:w="1995"/>
          </w:tcPr>
          <w:p>
            <w:r>
              <w:t>254M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277N</w:t>
            </w:r>
          </w:p>
        </w:tc>
        <w:tc>
          <w:tcPr>
            <w:tcW w:type="dxa" w:w="1995"/>
          </w:tcPr>
          <w:p>
            <w:r>
              <w:t>277N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293S</w:t>
            </w:r>
          </w:p>
        </w:tc>
        <w:tc>
          <w:tcPr>
            <w:tcW w:type="dxa" w:w="1995"/>
          </w:tcPr>
          <w:p>
            <w:r>
              <w:t>293S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300/216</w:t>
            </w:r>
          </w:p>
        </w:tc>
        <w:tc>
          <w:tcPr>
            <w:tcW w:type="dxa" w:w="1995"/>
          </w:tcPr>
          <w:p>
            <w:r>
              <w:t>300_216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451M</w:t>
            </w:r>
          </w:p>
        </w:tc>
        <w:tc>
          <w:tcPr>
            <w:tcW w:type="dxa" w:w="1995"/>
          </w:tcPr>
          <w:p>
            <w:r>
              <w:t>451M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477</w:t>
            </w:r>
          </w:p>
        </w:tc>
        <w:tc>
          <w:tcPr>
            <w:tcW w:type="dxa" w:w="1995"/>
          </w:tcPr>
          <w:p>
            <w:r>
              <w:t>477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478</w:t>
            </w:r>
          </w:p>
        </w:tc>
        <w:tc>
          <w:tcPr>
            <w:tcW w:type="dxa" w:w="1995"/>
          </w:tcPr>
          <w:p>
            <w:r>
              <w:t>478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488</w:t>
            </w:r>
          </w:p>
        </w:tc>
        <w:tc>
          <w:tcPr>
            <w:tcW w:type="dxa" w:w="1995"/>
          </w:tcPr>
          <w:p>
            <w:r>
              <w:t>488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488_</w:t>
            </w:r>
          </w:p>
        </w:tc>
        <w:tc>
          <w:tcPr>
            <w:tcW w:type="dxa" w:w="1995"/>
          </w:tcPr>
          <w:p>
            <w:r>
              <w:t>488_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540S</w:t>
            </w:r>
          </w:p>
        </w:tc>
        <w:tc>
          <w:tcPr>
            <w:tcW w:type="dxa" w:w="1995"/>
          </w:tcPr>
          <w:p>
            <w:r>
              <w:t>540S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1. 78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Nayapul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Sharada Talkies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Shankeshwar Bazar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Purani Haveli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State Bank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Jabbar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Junior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LIC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LIC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Chanchalguda Junior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Jabbar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State Bank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Purani Haveli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Shankeshwar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Sharada Talkies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Nayapul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2. 85H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Omer Hotel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Zohra Dargah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Falukhnama Railway Bridge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Falukhnama 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Zohra 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Omer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3. 90K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Nandi Hills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RN Reddy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Nandanavanam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TKR Kaman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Alekya Towers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Alekya Towers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TKR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Nandanavanam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RN Reddy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Nandi Hills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4. 100D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Sri Sri Homes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Triumalanagar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Panchayat Raj Teachers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Hastinapuram North / Santoshi Mata Temple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Hastinapuram North / Santoshi Mata Temple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Panchayat Raj Teachers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Triumalanagar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Sri Sri Homes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5. 101G/D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Gaddi Annaram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Shivaganga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Mandamalamma Function Hall / Hanuman Junction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Shankeshwar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Shankeshwar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Mandamalamma Function Hall / Hanuman Junction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Shivaganga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Gaddi Annaram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6. 101K/D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Gaddi Annaram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Shivaganga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Mandamalamma Function Hall / Hanuman Junction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Shankeshwar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Sharada Talkies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Tapovan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Tapovan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Sharada Talkies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Shankeshwar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Mandamalamma Function Hall / Hanuman Junction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Shivaganga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Gaddi Annaram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7. 102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Lab Quarters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BDL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BDL Gate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Lab Quarters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8. 102A/G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Ghouse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Ismail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Noorisha School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Noorisha School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Ismail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Ghouse Nagar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9. 102B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Delhi Public School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Dathu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Dathu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Delhi Public School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10. 102B/218L/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Dathu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Food World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 Metro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Kukatpally Metro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Food World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Dathu Nagar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</w:tr>
    </w:tbl>
    <w:p>
      <w:r>
        <w:t>Up: 65 stops, down: 65 stops</w:t>
      </w:r>
    </w:p>
    <w:p>
      <w:r>
        <w:br w:type="page"/>
      </w:r>
    </w:p>
    <w:p>
      <w:pPr>
        <w:pStyle w:val="Heading1"/>
      </w:pPr>
      <w:r>
        <w:t>11. 102C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Balapur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Chowk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 East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Shivaji Chowk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IS Sadan / More Super Market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Madapati Hanumantha Rao School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Sai Hospital / Hitech Function Hal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 Hospital / Hitech Function Hal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Madapati Hanumantha Rao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IS Sadan / More Super Market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Shivaji Chowk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Bhoiguda East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Ganesh Chowk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Balapur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12. 102K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13. 102M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Balapur Village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Chowk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Shivaji Chowk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Dathu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Dathu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Shivaji Chowk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Ganesh Chowk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Balapur Village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14. 102P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Ansari School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Wadihuda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Wadihuda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Ansari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Rajeev Nagar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15. 102W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Wade-e-Musthafa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Wade-e-Musthafa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16. 103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RCI Shopping Complex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RCI MES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Sultanpur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Sharif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 Baba Temple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Deccan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ARC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Shivaji Chowk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Dathu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Dathu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Shivaji Chowk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Deccan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 Baba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Sharif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Sultanpur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RCI MES Gate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RCI Shopping Complex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17. 104S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Yadireddy Gardens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Almasguda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Prashanti Hills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Shirdi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Meerpet Swimming pool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Meerpet Swimming pool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Shirdi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Prashanti Hills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Almasguda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Yadireddy Gardens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18. 104A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Yadireddy Gardens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Almasguda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Prashanti Hills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Shirdi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Meerpet Swimming pool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Meerpet Swimming pool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Shirdi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Prashanti Hills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Almasguda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Yadireddy Gardens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19. 104A/216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Almasguda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Prashanti Hills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Shirdi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Tara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Meerpet Swimming pool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Serlingampalli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Gulmohar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ALIND Doyens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Bhagyanagar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Telephone Exchange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Hyderabad Central University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Hyderabad Central University Gate 2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GPRA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Gachibowli,M L NAYAK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Roda Mistry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Roda Mistry College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Gachibowli,M L NAYAK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GPRA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Hyderabad Central University Gate 2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Hyderabad Central University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HCU Telephone Exchange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Bhagyanagar Colony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ALIND Doyens Colony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Gulmohar Colony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Serlingampalli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Tara Nagar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Meerpet Swimming pool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Shirdi Nagar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Prashanti Hills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Almasguda</w:t>
            </w:r>
          </w:p>
        </w:tc>
      </w:tr>
    </w:tbl>
    <w:p>
      <w:r>
        <w:t>Up: 62 stops, down: 63 stops</w:t>
      </w:r>
    </w:p>
    <w:p>
      <w:r>
        <w:br w:type="page"/>
      </w:r>
    </w:p>
    <w:p>
      <w:pPr>
        <w:pStyle w:val="Heading1"/>
      </w:pPr>
      <w:r>
        <w:t>20. 104M/127K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Banjara Hills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 MLA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ACB Office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NBT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Durga Enclave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Banjara Hills Kaman Road No. 12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Banjara Hills Kaman Road No. 12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Durga Enclave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NBT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ACB Office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Jubilee Hills MLA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Banjara Hills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Champapet Gandhi Statue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Mandamalamma Function Hall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</w:tr>
    </w:tbl>
    <w:p>
      <w:r>
        <w:t>Up: 53 stops, down: 53 stops</w:t>
      </w:r>
    </w:p>
    <w:p>
      <w:r>
        <w:br w:type="page"/>
      </w:r>
    </w:p>
    <w:p>
      <w:pPr>
        <w:pStyle w:val="Heading1"/>
      </w:pPr>
      <w:r>
        <w:t>21. 104R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RN Reddy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VV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Kranti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Champapet RTC Colony / IBP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Champapet (Brilliant GL School)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IS Sadan / Santosh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Madannapet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IS Sadan / Santosh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Champapet (Brilliant GL School)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Colony (Champapet)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Malakpet Govt.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Kranti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Jillelguda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Lalitha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Osmaniya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Meerpet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TKR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22. 104R/127K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RN Reddy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Nandanavana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TKR Kaman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 Mandi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Saidabad Mandi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TKR Kaman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Nandanavana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RN Reddy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23. 104R/218L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Food World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Food World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52 stops, down: 52 stops</w:t>
      </w:r>
    </w:p>
    <w:p>
      <w:r>
        <w:br w:type="page"/>
      </w:r>
    </w:p>
    <w:p>
      <w:pPr>
        <w:pStyle w:val="Heading1"/>
      </w:pPr>
      <w:r>
        <w:t>24. 105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Saidabad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Government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Malakpet Government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LIC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Saidabad Colony</w:t>
            </w:r>
          </w:p>
        </w:tc>
      </w:tr>
    </w:tbl>
    <w:p>
      <w:r>
        <w:t>Up: 8 stops, down: 8 stops</w:t>
      </w:r>
    </w:p>
    <w:p>
      <w:r>
        <w:br w:type="page"/>
      </w:r>
    </w:p>
    <w:p>
      <w:pPr>
        <w:pStyle w:val="Heading1"/>
      </w:pPr>
      <w:r>
        <w:t>25. 152A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Old Malakpet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Milan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Wahid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Salim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Noble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Sitaram 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Agapura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Malakpet Mansion Gunj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Darusalah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Goisha Mahal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 Jail Garden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Goisha Mahal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Old Malakpet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Darusalah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Agapura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Sitaram Bagh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Noble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Milan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16 stops, down: 22 stops</w:t>
      </w:r>
    </w:p>
    <w:p>
      <w:r>
        <w:br w:type="page"/>
      </w:r>
    </w:p>
    <w:p>
      <w:pPr>
        <w:pStyle w:val="Heading1"/>
      </w:pPr>
      <w:r>
        <w:t>26. 158S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Saidabad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Pallavi Talkies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Pallavi Talkies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LIC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Saidabad Colony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27. 203A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Adibatla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Chanakyapuri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Einstein Nobel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 / Jai Hind Hotel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DPS School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BDL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BDL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DPS School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Saidabad / Jai Hind Hotel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Einstein Nobel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Chanakyapuri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Adibatla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28. 203A/M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Mammarajguda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Adibatla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Chanakyapuri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Einstein Nobel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 / Jai Hind Hotel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DPS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BDL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BDL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DPS School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Saidabad / Jai Hind Hotel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Einstein Nobel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Chanakyapuri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Adibatla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Mammarajguda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29. 203A/R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Ravirala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Adibatla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Chanakyapuri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 / Jai Hind Hotel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Einstein Nobel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BDL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DPS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DPS School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BDL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Einstein Nobel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Saidabad / Jai Hind Hotel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Chanakyapuri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Adibatla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Ravirala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30. 203K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Kurmalguda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 / Jai Hind Hotel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DPS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BDL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Midhani Township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Lenin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BDL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Udyog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Labs Gate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DPS School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Anjaneya Towers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Saidabad / Jai Hind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Sri Nilayam Township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MVSR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Kurmalguda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31. 217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Masab Tank Puspak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Potti Sriramulu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Humayun Nagar Police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Roda Mistry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Gachibowli Pushpak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GPRA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DLF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Hyderabad Central University Gate 2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Hyderabad Central University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HCU Telephone Exchange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Bhagyanagar Colony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Doyens Colony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Serlingampalli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Tara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</w:tbl>
    <w:p>
      <w:r>
        <w:t>Up: 54 stops, down: 66 stops</w:t>
      </w:r>
    </w:p>
    <w:p>
      <w:r>
        <w:br w:type="page"/>
      </w:r>
    </w:p>
    <w:p>
      <w:pPr>
        <w:pStyle w:val="Heading1"/>
      </w:pPr>
      <w:r>
        <w:t>32. 218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Mythrinagar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Vishwanth Theater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KPHB Vishwanth Theater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Mythrinagar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</w:tbl>
    <w:p>
      <w:r>
        <w:t>Up: 60 stops, down: 60 stops</w:t>
      </w:r>
    </w:p>
    <w:p>
      <w:r>
        <w:br w:type="page"/>
      </w:r>
    </w:p>
    <w:p>
      <w:pPr>
        <w:pStyle w:val="Heading1"/>
      </w:pPr>
      <w:r>
        <w:t>33. 251B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Mailardevallpally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Mailardevallpally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Shamshabad Bus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34. 253G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Katikepally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Guduru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Bairaguda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Shamagadda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Lamuru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Saraswathiguda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Lamuru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Shamagadda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Bairaguda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Guduru Village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Malaguda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Katikepally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35. 253M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Gattipally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KC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Srigiripuram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Srigiripuram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KC Tanda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Gattipally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36. 254M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Raviralla Village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Adibatla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RCI Gate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Ravilla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Ansari School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Wadihuda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Wadihuda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Yadigiri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Ansari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Madanapet Mandi / Hitech Function Hall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Police Station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Ravilla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Malakpet Government Press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RCI Gate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Adibatla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Raviralla Village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37. 277N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Kammaguda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Jaya surya patnam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Postal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Gurramguda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 / Santosh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BN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Champapet (Brilliant GL School)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Panchayat Raj Teachers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 (Champapet)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Hasthinapuram north/sathoshi mata temple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Hasthinapuram north/sathoshi mata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Colony (Champapet)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Panchayat Raj Teachers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Champapet (Brilliant GL School)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BN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IS Sadan / Santosh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Gurramguda Village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Postal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Jaya surya 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Kammaguda village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38. 293S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Sanghi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Umarkhanguda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Koheda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Abishek industies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Thorrur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Injapur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IS Sadan / Santosh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Champapet (Brilliant GL School)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BN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 (Champapet)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Panchayat Raj Teachers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Hasthinapuram north/sathoshi mata temple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Hasthinapuram north/sathoshi mata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Panchayat Raj Teachers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Colony (Champapet)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BN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Champapet (Brilliant GL School)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 / Santosh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Injapur village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Thorrur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Abishek industies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Koheda Village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Umarkhanguda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Sanghi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39. 300/216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40. 451M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Gatupally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KC Tanda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KC Tanda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Gatupally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41. 477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Laldarwaja mod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Rachalur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Bairaguda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Thummaloor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Aryabatta Engineering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Mahobatnagar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Oil mill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Oil mill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Mahobatnagar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Aryabatta Engineering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Thummaloor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Bairaguda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Rachalur village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Laldarwaja mod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42. 478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Akulamailaram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Shamagadda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Lamuru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Saraswathiguda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Lamuru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Shamagadda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Akulamailaram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43. 488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Gattipally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KC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Srigiripuram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Srigiripuram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KC Tanda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Gattipally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44. 488_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Haribowli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Gattipally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KC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Srigiripuram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Srigiripuram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KC Tanda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Gattipally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45. 540S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Saireddyguda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Kadthal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Mucharla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Nedunur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Thummaloor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Yerrakunta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Peli Darga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Shaheen Nagar / Osmania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Abbas Stadium Barkas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 Gutta Police Station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Ravilrala Gate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Hardware Park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Midani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Thummaloor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Chanchalguda Jail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Nedunur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Chanchalguda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Sohail Hotel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Mucharla village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Kadthal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Saireddyguda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45 stops, down: 45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